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breath    </w:t>
      </w:r>
      <w:r>
        <w:t xml:space="preserve">   breathe    </w:t>
      </w:r>
      <w:r>
        <w:t xml:space="preserve">   bicycle    </w:t>
      </w:r>
      <w:r>
        <w:t xml:space="preserve">   believe    </w:t>
      </w:r>
      <w:r>
        <w:t xml:space="preserve">   arrive    </w:t>
      </w:r>
      <w:r>
        <w:t xml:space="preserve">   appear    </w:t>
      </w:r>
      <w:r>
        <w:t xml:space="preserve">   answer    </w:t>
      </w:r>
      <w:r>
        <w:t xml:space="preserve">   address    </w:t>
      </w:r>
      <w:r>
        <w:t xml:space="preserve">   actually    </w:t>
      </w:r>
      <w:r>
        <w:t xml:space="preserve">   accidentally    </w:t>
      </w:r>
      <w:r>
        <w:t xml:space="preserve">   complete    </w:t>
      </w:r>
      <w:r>
        <w:t xml:space="preserve">   circle    </w:t>
      </w:r>
      <w:r>
        <w:t xml:space="preserve">   certain    </w:t>
      </w:r>
      <w:r>
        <w:t xml:space="preserve">   century    </w:t>
      </w:r>
      <w:r>
        <w:t xml:space="preserve">   centre    </w:t>
      </w:r>
      <w:r>
        <w:t xml:space="preserve">   caught    </w:t>
      </w:r>
      <w:r>
        <w:t xml:space="preserve">   calendar    </w:t>
      </w:r>
      <w:r>
        <w:t xml:space="preserve">   business    </w:t>
      </w:r>
      <w:r>
        <w:t xml:space="preserve">   busy    </w:t>
      </w:r>
      <w:r>
        <w:t xml:space="preserve">   build    </w:t>
      </w:r>
      <w:r>
        <w:t xml:space="preserve">   eighth    </w:t>
      </w:r>
      <w:r>
        <w:t xml:space="preserve">   eight    </w:t>
      </w:r>
      <w:r>
        <w:t xml:space="preserve">   earth    </w:t>
      </w:r>
      <w:r>
        <w:t xml:space="preserve">   early    </w:t>
      </w:r>
      <w:r>
        <w:t xml:space="preserve">   disappear    </w:t>
      </w:r>
      <w:r>
        <w:t xml:space="preserve">   different    </w:t>
      </w:r>
      <w:r>
        <w:t xml:space="preserve">   describe    </w:t>
      </w:r>
      <w:r>
        <w:t xml:space="preserve">   decide    </w:t>
      </w:r>
      <w:r>
        <w:t xml:space="preserve">   continue    </w:t>
      </w:r>
      <w:r>
        <w:t xml:space="preserve">   consider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</dc:title>
  <dcterms:created xsi:type="dcterms:W3CDTF">2021-10-11T21:38:55Z</dcterms:created>
  <dcterms:modified xsi:type="dcterms:W3CDTF">2021-10-11T21:38:55Z</dcterms:modified>
</cp:coreProperties>
</file>