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W͙e͙e͙k͙ 3 E͙n͙g͙l͙i͙s͙h͙ h͙o͙m͙e͙w͙o͙r͙k͙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appreciative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disastrous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sacrilegious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humorous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fascination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conscientious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maintenance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rhythmical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fluorescent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foreign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W͙e͙e͙k͙ 3 E͙n͙g͙l͙i͙s͙h͙ h͙o͙m͙e͙w͙o͙r͙k͙ </dc:title>
  <dcterms:created xsi:type="dcterms:W3CDTF">2021-10-11T22:33:09Z</dcterms:created>
  <dcterms:modified xsi:type="dcterms:W3CDTF">2021-10-11T22:33:09Z</dcterms:modified>
</cp:coreProperties>
</file>