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Tuesday    </w:t>
      </w:r>
      <w:r>
        <w:t xml:space="preserve">   blew    </w:t>
      </w:r>
      <w:r>
        <w:t xml:space="preserve">   blue    </w:t>
      </w:r>
      <w:r>
        <w:t xml:space="preserve">   new    </w:t>
      </w:r>
      <w:r>
        <w:t xml:space="preserve">   knew    </w:t>
      </w:r>
      <w:r>
        <w:t xml:space="preserve">   threw    </w:t>
      </w:r>
      <w:r>
        <w:t xml:space="preserve">   through    </w:t>
      </w:r>
      <w:r>
        <w:t xml:space="preserve">   bruise    </w:t>
      </w:r>
      <w:r>
        <w:t xml:space="preserve">   suit    </w:t>
      </w:r>
      <w:r>
        <w:t xml:space="preserve">   toothache    </w:t>
      </w:r>
      <w:r>
        <w:t xml:space="preserve">   used    </w:t>
      </w:r>
      <w:r>
        <w:t xml:space="preserve">   school    </w:t>
      </w:r>
      <w:r>
        <w:t xml:space="preserve">   drew     </w:t>
      </w:r>
      <w:r>
        <w:t xml:space="preserve">   useful    </w:t>
      </w:r>
      <w:r>
        <w:t xml:space="preserve">   grew    </w:t>
      </w:r>
      <w:r>
        <w:t xml:space="preserve">   scooter    </w:t>
      </w:r>
      <w:r>
        <w:t xml:space="preserve">   noodles    </w:t>
      </w:r>
      <w:r>
        <w:t xml:space="preserve">   loose     </w:t>
      </w:r>
      <w:r>
        <w:t xml:space="preserve">   juice    </w:t>
      </w:r>
      <w:r>
        <w:t xml:space="preserve">   fruit    </w:t>
      </w:r>
      <w:r>
        <w:t xml:space="preserve">   chewed    </w:t>
      </w:r>
      <w:r>
        <w:t xml:space="preserve">   choose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Spelling</dc:title>
  <dcterms:created xsi:type="dcterms:W3CDTF">2021-10-11T21:40:15Z</dcterms:created>
  <dcterms:modified xsi:type="dcterms:W3CDTF">2021-10-11T21:40:15Z</dcterms:modified>
</cp:coreProperties>
</file>