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Week 3 - Spelling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working    </w:t>
      </w:r>
      <w:r>
        <w:t xml:space="preserve">   wording    </w:t>
      </w:r>
      <w:r>
        <w:t xml:space="preserve">   before    </w:t>
      </w:r>
      <w:r>
        <w:t xml:space="preserve">   homework    </w:t>
      </w:r>
      <w:r>
        <w:t xml:space="preserve">   worth    </w:t>
      </w:r>
      <w:r>
        <w:t xml:space="preserve">   story    </w:t>
      </w:r>
      <w:r>
        <w:t xml:space="preserve">   chapter    </w:t>
      </w:r>
      <w:r>
        <w:t xml:space="preserve">   eraser    </w:t>
      </w:r>
      <w:r>
        <w:t xml:space="preserve">   certain    </w:t>
      </w:r>
      <w:r>
        <w:t xml:space="preserve">   person    </w:t>
      </w:r>
      <w:r>
        <w:t xml:space="preserve">   player    </w:t>
      </w:r>
      <w:r>
        <w:t xml:space="preserve">   curtain    </w:t>
      </w:r>
      <w:r>
        <w:t xml:space="preserve">   hurting    </w:t>
      </w:r>
      <w:r>
        <w:t xml:space="preserve">   purple    </w:t>
      </w:r>
      <w:r>
        <w:t xml:space="preserve">   further    </w:t>
      </w:r>
      <w:r>
        <w:t xml:space="preserve">   thirteen    </w:t>
      </w:r>
      <w:r>
        <w:t xml:space="preserve">   thirty    </w:t>
      </w:r>
      <w:r>
        <w:t xml:space="preserve">   circus    </w:t>
      </w:r>
      <w:r>
        <w:t xml:space="preserve">   birthday    </w:t>
      </w:r>
      <w:r>
        <w:t xml:space="preserve">   thirsty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3 - Spelling</dc:title>
  <dcterms:created xsi:type="dcterms:W3CDTF">2021-10-11T21:40:33Z</dcterms:created>
  <dcterms:modified xsi:type="dcterms:W3CDTF">2021-10-11T21:40:33Z</dcterms:modified>
</cp:coreProperties>
</file>