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3 Spelling</w:t>
      </w:r>
    </w:p>
    <w:p>
      <w:pPr>
        <w:pStyle w:val="Questions"/>
      </w:pPr>
      <w:r>
        <w:t xml:space="preserve">1. LAEYR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SIREULE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UTXIRME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LSPEAERU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CPTREAU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VNEDUARET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ECLSOREUN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ULCSOER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ETSREAUR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EATRUCRE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LCEARDNA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MERASUE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Spelling</dc:title>
  <dcterms:created xsi:type="dcterms:W3CDTF">2021-11-24T03:29:59Z</dcterms:created>
  <dcterms:modified xsi:type="dcterms:W3CDTF">2021-11-24T03:29:59Z</dcterms:modified>
</cp:coreProperties>
</file>