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dishonest    </w:t>
      </w:r>
      <w:r>
        <w:t xml:space="preserve">   disinfect    </w:t>
      </w:r>
      <w:r>
        <w:t xml:space="preserve">   disagree    </w:t>
      </w:r>
      <w:r>
        <w:t xml:space="preserve">   disappear    </w:t>
      </w:r>
      <w:r>
        <w:t xml:space="preserve">   dislike    </w:t>
      </w:r>
      <w:r>
        <w:t xml:space="preserve">   uncertain    </w:t>
      </w:r>
      <w:r>
        <w:t xml:space="preserve">   uncovered    </w:t>
      </w:r>
      <w:r>
        <w:t xml:space="preserve">   unable    </w:t>
      </w:r>
      <w:r>
        <w:t xml:space="preserve">   unaware    </w:t>
      </w:r>
      <w:r>
        <w:t xml:space="preserve">   unafraid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</dc:title>
  <dcterms:created xsi:type="dcterms:W3CDTF">2021-10-12T21:01:37Z</dcterms:created>
  <dcterms:modified xsi:type="dcterms:W3CDTF">2021-10-12T21:01:37Z</dcterms:modified>
</cp:coreProperties>
</file>