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slim    </w:t>
      </w:r>
      <w:r>
        <w:t xml:space="preserve">   dankbaar    </w:t>
      </w:r>
      <w:r>
        <w:t xml:space="preserve">   trots    </w:t>
      </w:r>
      <w:r>
        <w:t xml:space="preserve">   probeer    </w:t>
      </w:r>
      <w:r>
        <w:t xml:space="preserve">   oefen    </w:t>
      </w:r>
      <w:r>
        <w:t xml:space="preserve">   plan    </w:t>
      </w:r>
      <w:r>
        <w:t xml:space="preserve">   Kompetisie    </w:t>
      </w:r>
      <w:r>
        <w:t xml:space="preserve">   behaal    </w:t>
      </w:r>
      <w:r>
        <w:t xml:space="preserve">   moeilik    </w:t>
      </w:r>
      <w:r>
        <w:t xml:space="preserve">   maklik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</dc:title>
  <dcterms:created xsi:type="dcterms:W3CDTF">2021-10-12T21:02:03Z</dcterms:created>
  <dcterms:modified xsi:type="dcterms:W3CDTF">2021-10-12T21:02:03Z</dcterms:modified>
</cp:coreProperties>
</file>