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4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insure    </w:t>
      </w:r>
      <w:r>
        <w:t xml:space="preserve">   exposure    </w:t>
      </w:r>
      <w:r>
        <w:t xml:space="preserve">   pressure    </w:t>
      </w:r>
      <w:r>
        <w:t xml:space="preserve">   closure    </w:t>
      </w:r>
      <w:r>
        <w:t xml:space="preserve">   pleasure    </w:t>
      </w:r>
      <w:r>
        <w:t xml:space="preserve">   texture    </w:t>
      </w:r>
      <w:r>
        <w:t xml:space="preserve">   culture    </w:t>
      </w:r>
      <w:r>
        <w:t xml:space="preserve">   capture    </w:t>
      </w:r>
      <w:r>
        <w:t xml:space="preserve">   moisture    </w:t>
      </w:r>
      <w:r>
        <w:t xml:space="preserve">   mixture    </w:t>
      </w:r>
      <w:r>
        <w:t xml:space="preserve">   treasure    </w:t>
      </w:r>
      <w:r>
        <w:t xml:space="preserve">   measure    </w:t>
      </w:r>
      <w:r>
        <w:t xml:space="preserve">   future    </w:t>
      </w:r>
      <w:r>
        <w:t xml:space="preserve">   nature    </w:t>
      </w:r>
      <w:r>
        <w:t xml:space="preserve">   picture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Spelling</dc:title>
  <dcterms:created xsi:type="dcterms:W3CDTF">2021-10-11T21:40:55Z</dcterms:created>
  <dcterms:modified xsi:type="dcterms:W3CDTF">2021-10-11T21:40:55Z</dcterms:modified>
</cp:coreProperties>
</file>