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4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Extremely big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join 2 things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encourage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appear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your belly rolls over your pants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have or do something you really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turn this when reading a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put more power into a flat battery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Very big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large ship for carrying cars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4 Spelling Words</dc:title>
  <dcterms:created xsi:type="dcterms:W3CDTF">2021-10-11T21:41:14Z</dcterms:created>
  <dcterms:modified xsi:type="dcterms:W3CDTF">2021-10-11T21:41:14Z</dcterms:modified>
</cp:coreProperties>
</file>