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Week 5 &amp; 6</w:t>
      </w:r>
    </w:p>
    <w:p>
      <w:pPr>
        <w:pStyle w:val="Questions"/>
      </w:pPr>
      <w:r>
        <w:t xml:space="preserve">1. LTUILNEB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SVPIROEU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OLOPOCTR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ECDTALOAL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COURETOSU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YGLACE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DRDJAUNEO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FESICEVTSFEEN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MQUORU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ERERPDUCO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NAHCMARI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EIUMSTN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COOUTEM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ETOCIN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GAIOLOSPE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5 &amp; 6</dc:title>
  <dcterms:created xsi:type="dcterms:W3CDTF">2021-10-11T21:41:57Z</dcterms:created>
  <dcterms:modified xsi:type="dcterms:W3CDTF">2021-10-11T21:41:57Z</dcterms:modified>
</cp:coreProperties>
</file>