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5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group of people that make a country's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make up your mind that you do not like someone or something without a good reason.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an event happens or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needed very much; essential.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place where you can buy a meal and eat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type of work for which you need special knowledge or training.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get someone to agree with something.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special right or advantage given to one person or group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say a word in a particular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line of people or vehicles waiting for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show, play, talk on radio or television.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live in, or fill, a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annoying person or 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lives next door or near to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connected with what you are discussing.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do with the body rather than the mind or feelings.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know who they are because you have seen them before.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good time to do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suggest something because you think it is good or suitable.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bundle of fibres that can stretch to cause movement of a part of the body.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5 Spellings</dc:title>
  <dcterms:created xsi:type="dcterms:W3CDTF">2021-10-11T21:42:08Z</dcterms:created>
  <dcterms:modified xsi:type="dcterms:W3CDTF">2021-10-11T21:42:08Z</dcterms:modified>
</cp:coreProperties>
</file>