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5 Words- Kenzie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children    </w:t>
      </w:r>
      <w:r>
        <w:t xml:space="preserve">   wind    </w:t>
      </w:r>
      <w:r>
        <w:t xml:space="preserve">   gold    </w:t>
      </w:r>
      <w:r>
        <w:t xml:space="preserve">   bowl    </w:t>
      </w:r>
      <w:r>
        <w:t xml:space="preserve">   soak    </w:t>
      </w:r>
      <w:r>
        <w:t xml:space="preserve">   dye    </w:t>
      </w:r>
      <w:r>
        <w:t xml:space="preserve">   buy    </w:t>
      </w:r>
      <w:r>
        <w:t xml:space="preserve">   bright    </w:t>
      </w:r>
      <w:r>
        <w:t xml:space="preserve">   flight    </w:t>
      </w:r>
      <w:r>
        <w:t xml:space="preserve">   child    </w:t>
      </w:r>
      <w:r>
        <w:t xml:space="preserve">   tight    </w:t>
      </w:r>
      <w:r>
        <w:t xml:space="preserve">   fry    </w:t>
      </w:r>
      <w:r>
        <w:t xml:space="preserve">   right    </w:t>
      </w:r>
      <w:r>
        <w:t xml:space="preserve">   tied    </w:t>
      </w:r>
      <w:r>
        <w:t xml:space="preserve">   fight    </w:t>
      </w:r>
      <w:r>
        <w:t xml:space="preserve">   find    </w:t>
      </w:r>
      <w:r>
        <w:t xml:space="preserve">   might    </w:t>
      </w:r>
      <w:r>
        <w:t xml:space="preserve">   pie    </w:t>
      </w:r>
      <w:r>
        <w:t xml:space="preserve">   sky    </w:t>
      </w:r>
      <w:r>
        <w:t xml:space="preserve">   mild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5 Words- Kenzie</dc:title>
  <dcterms:created xsi:type="dcterms:W3CDTF">2021-10-11T21:40:35Z</dcterms:created>
  <dcterms:modified xsi:type="dcterms:W3CDTF">2021-10-11T21:40:35Z</dcterms:modified>
</cp:coreProperties>
</file>