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Week 6: Florida Natives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 American Indian gathering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Peaceful tribe in the North Western area of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1977 the Alligator was reclassified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Florida's biggest Native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well known of the Florida tribes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year that Alligators became classified as endangered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off the coast of Florida.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ancient people who came to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Dry branch used by Seminoles for roofing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berry eating tribe that controlled most of Southern Florida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6: Florida Natives</dc:title>
  <dcterms:created xsi:type="dcterms:W3CDTF">2021-10-11T21:41:23Z</dcterms:created>
  <dcterms:modified xsi:type="dcterms:W3CDTF">2021-10-11T21:41:23Z</dcterms:modified>
</cp:coreProperties>
</file>