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Small"/>
      </w:pPr>
      <w:r>
        <w:t xml:space="preserve">   think    </w:t>
      </w:r>
      <w:r>
        <w:t xml:space="preserve">   school    </w:t>
      </w:r>
      <w:r>
        <w:t xml:space="preserve">   want    </w:t>
      </w:r>
      <w:r>
        <w:t xml:space="preserve">   over    </w:t>
      </w:r>
      <w:r>
        <w:t xml:space="preserve">   good    </w:t>
      </w:r>
      <w:r>
        <w:t xml:space="preserve">   took    </w:t>
      </w:r>
      <w:r>
        <w:t xml:space="preserve">   or    </w:t>
      </w:r>
      <w:r>
        <w:t xml:space="preserve">   away    </w:t>
      </w:r>
      <w:r>
        <w:t xml:space="preserve">   water    </w:t>
      </w:r>
      <w:r>
        <w:t xml:space="preserve">   would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7</dc:title>
  <dcterms:created xsi:type="dcterms:W3CDTF">2021-10-11T21:42:44Z</dcterms:created>
  <dcterms:modified xsi:type="dcterms:W3CDTF">2021-10-11T21:42:44Z</dcterms:modified>
</cp:coreProperties>
</file>