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Week 7 &amp; 8</w:t>
      </w:r>
    </w:p>
    <w:p>
      <w:pPr>
        <w:pStyle w:val="Questions"/>
      </w:pPr>
      <w:r>
        <w:t xml:space="preserve">1. SEERIS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CCLAIOM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VITDINCISET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ESCEN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EAPSVIS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TARCNOSO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RSCOCATTRIAEHINA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LPUAOPR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OUVIFERAT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TOERCNAI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7 &amp; 8</dc:title>
  <dcterms:created xsi:type="dcterms:W3CDTF">2021-10-11T21:42:49Z</dcterms:created>
  <dcterms:modified xsi:type="dcterms:W3CDTF">2021-10-11T21:42:49Z</dcterms:modified>
</cp:coreProperties>
</file>