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Week 7 Day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drive a vehicle on this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confirm a response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past tense of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strong walk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verb, to take a ___ on your bike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Today's ___ is October 9th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antonym for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synonym for following or by your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month after February and before April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mark paper with a writing utensil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7 Day 3</dc:title>
  <dcterms:created xsi:type="dcterms:W3CDTF">2021-10-11T21:42:10Z</dcterms:created>
  <dcterms:modified xsi:type="dcterms:W3CDTF">2021-10-11T21:42:10Z</dcterms:modified>
</cp:coreProperties>
</file>