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7 Word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foam    </w:t>
      </w:r>
      <w:r>
        <w:t xml:space="preserve">   throat    </w:t>
      </w:r>
      <w:r>
        <w:t xml:space="preserve">   float    </w:t>
      </w:r>
      <w:r>
        <w:t xml:space="preserve">   goal    </w:t>
      </w:r>
      <w:r>
        <w:t xml:space="preserve">   soap    </w:t>
      </w:r>
      <w:r>
        <w:t xml:space="preserve">   roam    </w:t>
      </w:r>
      <w:r>
        <w:t xml:space="preserve">   groan    </w:t>
      </w:r>
      <w:r>
        <w:t xml:space="preserve">   toast    </w:t>
      </w:r>
      <w:r>
        <w:t xml:space="preserve">   coach    </w:t>
      </w:r>
      <w:r>
        <w:t xml:space="preserve">   oak    </w:t>
      </w:r>
      <w:r>
        <w:t xml:space="preserve">   rainbow    </w:t>
      </w:r>
      <w:r>
        <w:t xml:space="preserve">   showing    </w:t>
      </w:r>
      <w:r>
        <w:t xml:space="preserve">   know    </w:t>
      </w:r>
      <w:r>
        <w:t xml:space="preserve">   throw    </w:t>
      </w:r>
      <w:r>
        <w:t xml:space="preserve">   elbow    </w:t>
      </w:r>
      <w:r>
        <w:t xml:space="preserve">   glow    </w:t>
      </w:r>
      <w:r>
        <w:t xml:space="preserve">   yellow    </w:t>
      </w:r>
      <w:r>
        <w:t xml:space="preserve">   grow    </w:t>
      </w:r>
      <w:r>
        <w:t xml:space="preserve">   below    </w:t>
      </w:r>
      <w:r>
        <w:t xml:space="preserve">   flow    </w:t>
      </w:r>
      <w:r>
        <w:t xml:space="preserve">   pound    </w:t>
      </w:r>
      <w:r>
        <w:t xml:space="preserve">   about    </w:t>
      </w:r>
      <w:r>
        <w:t xml:space="preserve">   noun    </w:t>
      </w:r>
      <w:r>
        <w:t xml:space="preserve">   proud    </w:t>
      </w:r>
      <w:r>
        <w:t xml:space="preserve">   snout    </w:t>
      </w:r>
      <w:r>
        <w:t xml:space="preserve">   sprout    </w:t>
      </w:r>
      <w:r>
        <w:t xml:space="preserve">   sour    </w:t>
      </w:r>
      <w:r>
        <w:t xml:space="preserve">   south    </w:t>
      </w:r>
      <w:r>
        <w:t xml:space="preserve">   flour    </w:t>
      </w:r>
      <w:r>
        <w:t xml:space="preserve">   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 Word Word</dc:title>
  <dcterms:created xsi:type="dcterms:W3CDTF">2021-10-11T21:42:58Z</dcterms:created>
  <dcterms:modified xsi:type="dcterms:W3CDTF">2021-10-11T21:42:58Z</dcterms:modified>
</cp:coreProperties>
</file>