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7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behind    </w:t>
      </w:r>
      <w:r>
        <w:t xml:space="preserve">   bright    </w:t>
      </w:r>
      <w:r>
        <w:t xml:space="preserve">   buy    </w:t>
      </w:r>
      <w:r>
        <w:t xml:space="preserve">   cries    </w:t>
      </w:r>
      <w:r>
        <w:t xml:space="preserve">   describe    </w:t>
      </w:r>
      <w:r>
        <w:t xml:space="preserve">   die    </w:t>
      </w:r>
      <w:r>
        <w:t xml:space="preserve">   dried    </w:t>
      </w:r>
      <w:r>
        <w:t xml:space="preserve">   fight    </w:t>
      </w:r>
      <w:r>
        <w:t xml:space="preserve">   fries    </w:t>
      </w:r>
      <w:r>
        <w:t xml:space="preserve">   frightening    </w:t>
      </w:r>
      <w:r>
        <w:t xml:space="preserve">   inside    </w:t>
      </w:r>
      <w:r>
        <w:t xml:space="preserve">   invite    </w:t>
      </w:r>
      <w:r>
        <w:t xml:space="preserve">   light    </w:t>
      </w:r>
      <w:r>
        <w:t xml:space="preserve">   night    </w:t>
      </w:r>
      <w:r>
        <w:t xml:space="preserve">   outside    </w:t>
      </w:r>
      <w:r>
        <w:t xml:space="preserve">   riding    </w:t>
      </w:r>
      <w:r>
        <w:t xml:space="preserve">   smile    </w:t>
      </w:r>
      <w:r>
        <w:t xml:space="preserve">   spider    </w:t>
      </w:r>
      <w:r>
        <w:t xml:space="preserve">   tiny    </w:t>
      </w:r>
      <w:r>
        <w:t xml:space="preserve">   try    </w:t>
      </w:r>
      <w:r>
        <w:t xml:space="preserve">   trying    </w:t>
      </w:r>
      <w:r>
        <w:t xml:space="preserve">   white    </w:t>
      </w:r>
      <w:r>
        <w:t xml:space="preserve">   why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homework</dc:title>
  <dcterms:created xsi:type="dcterms:W3CDTF">2021-10-11T21:41:18Z</dcterms:created>
  <dcterms:modified xsi:type="dcterms:W3CDTF">2021-10-11T21:41:18Z</dcterms:modified>
</cp:coreProperties>
</file>