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8 Spelling</w:t>
      </w:r>
    </w:p>
    <w:p>
      <w:pPr>
        <w:pStyle w:val="Questions"/>
      </w:pPr>
      <w:r>
        <w:t xml:space="preserve">1. NALRU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HARGET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EMROTE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VIRSOIT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TAOHENR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OARSL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CSUROR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EWNRAS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LMRIIAS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ORTERPER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MIRORR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LPOAPRU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TWEHREH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;AGRRUE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CORLLA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RTIOED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REHART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ULAGRBR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RARBUGL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AIRFLAIM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8 Spelling</dc:title>
  <dcterms:created xsi:type="dcterms:W3CDTF">2021-10-11T21:43:26Z</dcterms:created>
  <dcterms:modified xsi:type="dcterms:W3CDTF">2021-10-11T21:43:26Z</dcterms:modified>
</cp:coreProperties>
</file>