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#8 Spelling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Tomorrow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not regular, expected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Borrow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harassed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Different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be forced to endure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Supper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act of worship or devotion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Matter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not of the same kind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Written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used to store a liquid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Bottle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happening now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Ridden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on or for the day after today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Odd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inflated with air or gas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Bubble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 subject under consideration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Offer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composite plants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Suffer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long handle &amp; broad blade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Slippers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plant-eating insect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Grasshopper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engaged in for relaxation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Worry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a light low cut shoe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Current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to harass by tearing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Lettuce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intent of returning the item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Paddle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the evening meal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Shudder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to tremble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Hobby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made or done in writing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#8 Spelling Test</dc:title>
  <dcterms:created xsi:type="dcterms:W3CDTF">2021-10-13T03:40:26Z</dcterms:created>
  <dcterms:modified xsi:type="dcterms:W3CDTF">2021-10-13T03:40:26Z</dcterms:modified>
</cp:coreProperties>
</file>