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8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active    </w:t>
      </w:r>
      <w:r>
        <w:t xml:space="preserve">   activity    </w:t>
      </w:r>
      <w:r>
        <w:t xml:space="preserve">   casual    </w:t>
      </w:r>
      <w:r>
        <w:t xml:space="preserve">   casualty    </w:t>
      </w:r>
      <w:r>
        <w:t xml:space="preserve">   certain    </w:t>
      </w:r>
      <w:r>
        <w:t xml:space="preserve">   certainty    </w:t>
      </w:r>
      <w:r>
        <w:t xml:space="preserve">   festive    </w:t>
      </w:r>
      <w:r>
        <w:t xml:space="preserve">   festivity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minority    </w:t>
      </w:r>
      <w:r>
        <w:t xml:space="preserve">   novel    </w:t>
      </w:r>
      <w:r>
        <w:t xml:space="preserve">   novelty    </w:t>
      </w:r>
      <w:r>
        <w:t xml:space="preserve">   royal    </w:t>
      </w:r>
      <w:r>
        <w:t xml:space="preserve">   royalty    </w:t>
      </w:r>
      <w:r>
        <w:t xml:space="preserve">   safe    </w:t>
      </w:r>
      <w:r>
        <w:t xml:space="preserve">   safety    </w:t>
      </w:r>
      <w:r>
        <w:t xml:space="preserve">   sensitive    </w:t>
      </w:r>
      <w:r>
        <w:t xml:space="preserve">   sensitivity    </w:t>
      </w:r>
      <w:r>
        <w:t xml:space="preserve">   special    </w:t>
      </w:r>
      <w:r>
        <w:t xml:space="preserve">   specialty    </w:t>
      </w:r>
      <w:r>
        <w:t xml:space="preserve">   tranquil    </w:t>
      </w:r>
      <w:r>
        <w:t xml:space="preserve">   tranquility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 Words</dc:title>
  <dcterms:created xsi:type="dcterms:W3CDTF">2021-10-11T21:42:01Z</dcterms:created>
  <dcterms:modified xsi:type="dcterms:W3CDTF">2021-10-11T21:42:01Z</dcterms:modified>
</cp:coreProperties>
</file>