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8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term used to describe mixed in Spanish.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that regulated Native labor.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Under this mans lead ship, the emperor at the time had no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Led large voyages from southeast Asia to Eastern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soldier stole the imperial capital in 1568.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Chinese dynasty that ruled China for 276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permanent English settlement named after king 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_______________________ were leaders in the conquest of America.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colonies were formally French colonies.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emperor that lead the army and drove out the mongols from 1368 to 1644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man was the last ruler of the Inca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Took his father Hongwu's place on the thrown in 1398.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8 crossword</dc:title>
  <dcterms:created xsi:type="dcterms:W3CDTF">2022-01-27T03:41:55Z</dcterms:created>
  <dcterms:modified xsi:type="dcterms:W3CDTF">2022-01-27T03:41:55Z</dcterms:modified>
</cp:coreProperties>
</file>