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Week 9 Spelling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monotonous    </w:t>
      </w:r>
      <w:r>
        <w:t xml:space="preserve">   obstacles    </w:t>
      </w:r>
      <w:r>
        <w:t xml:space="preserve">   opposition    </w:t>
      </w:r>
      <w:r>
        <w:t xml:space="preserve">   obsolete    </w:t>
      </w:r>
      <w:r>
        <w:t xml:space="preserve">   conversation    </w:t>
      </w:r>
      <w:r>
        <w:t xml:space="preserve">   laboratory    </w:t>
      </w:r>
      <w:r>
        <w:t xml:space="preserve">   contribution    </w:t>
      </w:r>
      <w:r>
        <w:t xml:space="preserve">   impromptu    </w:t>
      </w:r>
      <w:r>
        <w:t xml:space="preserve">   archaeology    </w:t>
      </w:r>
      <w:r>
        <w:t xml:space="preserve">   restaurant    </w:t>
      </w:r>
      <w:r>
        <w:t xml:space="preserve">   sovereign    </w:t>
      </w:r>
      <w:r>
        <w:t xml:space="preserve">   fereign    </w:t>
      </w:r>
      <w:r>
        <w:t xml:space="preserve">   honourable    </w:t>
      </w:r>
      <w:r>
        <w:t xml:space="preserve">   occupation    </w:t>
      </w:r>
      <w:r>
        <w:t xml:space="preserve">   conference    </w:t>
      </w:r>
      <w:r>
        <w:t xml:space="preserve">   solemn    </w:t>
      </w:r>
      <w:r>
        <w:t xml:space="preserve">   cooperate    </w:t>
      </w:r>
      <w:r>
        <w:t xml:space="preserve">   occupy    </w:t>
      </w:r>
      <w:r>
        <w:t xml:space="preserve">   properly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9 Spelling Homework</dc:title>
  <dcterms:created xsi:type="dcterms:W3CDTF">2021-10-11T21:42:50Z</dcterms:created>
  <dcterms:modified xsi:type="dcterms:W3CDTF">2021-10-11T21:42:50Z</dcterms:modified>
</cp:coreProperties>
</file>