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Week Four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resembling without being identical.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sad because one has no friends or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 a brief statement of the main points of (something).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extending or moving uniformly in one direction only; without a curve or bend.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extremely good; outstanding.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accept (something) as true; feel sure of the truth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well known from long or close association.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special right, advantage, or immunity granted or available only to a particular person or group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represent (something) as being larger, greater, better, or worse than it really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unexpected or astonishing event, fact, or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put forward (someone or something) with approval as being suitable for a particular purpose or role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people appointed for a specific function, typically consisting of members of a larger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virtually; almost.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person's knowledge or experience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free from outside control; not depending on another's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almost certainly; as far as one knows or can tell.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become fully aware of (something) as a fact; understand clearly.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conclusion or resolution reached after consideration.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exchange of diverging or opposite views, typically a heated or angry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disorder of structure or function in a human, animal, or plant, especially one that produces specific signs or symptoms or that affects a specific location and is not simply a direct result of physical injury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Four Vocabulary Words</dc:title>
  <dcterms:created xsi:type="dcterms:W3CDTF">2021-10-11T21:42:46Z</dcterms:created>
  <dcterms:modified xsi:type="dcterms:W3CDTF">2021-10-11T21:42:46Z</dcterms:modified>
</cp:coreProperties>
</file>