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One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determined    </w:t>
      </w:r>
      <w:r>
        <w:t xml:space="preserve">   desperate    </w:t>
      </w:r>
      <w:r>
        <w:t xml:space="preserve">   curiosity    </w:t>
      </w:r>
      <w:r>
        <w:t xml:space="preserve">   criticise    </w:t>
      </w:r>
      <w:r>
        <w:t xml:space="preserve">   conscious    </w:t>
      </w:r>
      <w:r>
        <w:t xml:space="preserve">   conscience    </w:t>
      </w:r>
      <w:r>
        <w:t xml:space="preserve">   convenience    </w:t>
      </w:r>
      <w:r>
        <w:t xml:space="preserve">   correspond    </w:t>
      </w:r>
      <w:r>
        <w:t xml:space="preserve">   controversy    </w:t>
      </w:r>
      <w:r>
        <w:t xml:space="preserve">   Definite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One</dc:title>
  <dcterms:created xsi:type="dcterms:W3CDTF">2021-10-11T21:43:42Z</dcterms:created>
  <dcterms:modified xsi:type="dcterms:W3CDTF">2021-10-11T21:43:42Z</dcterms:modified>
</cp:coreProperties>
</file>