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of 1/26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drink    </w:t>
      </w:r>
      <w:r>
        <w:t xml:space="preserve">   feather    </w:t>
      </w:r>
      <w:r>
        <w:t xml:space="preserve">   remember    </w:t>
      </w:r>
      <w:r>
        <w:t xml:space="preserve">   master    </w:t>
      </w:r>
      <w:r>
        <w:t xml:space="preserve">   germ    </w:t>
      </w:r>
      <w:r>
        <w:t xml:space="preserve">   cover    </w:t>
      </w:r>
      <w:r>
        <w:t xml:space="preserve">   offer    </w:t>
      </w:r>
      <w:r>
        <w:t xml:space="preserve">   cracker    </w:t>
      </w:r>
      <w:r>
        <w:t xml:space="preserve">   paper    </w:t>
      </w:r>
      <w:r>
        <w:t xml:space="preserve">   verb    </w:t>
      </w:r>
      <w:r>
        <w:t xml:space="preserve">   water    </w:t>
      </w:r>
      <w:r>
        <w:t xml:space="preserve">   herd    </w:t>
      </w:r>
      <w:r>
        <w:t xml:space="preserve">   under    </w:t>
      </w:r>
      <w:r>
        <w:t xml:space="preserve">   over    </w:t>
      </w:r>
      <w:r>
        <w:t xml:space="preserve">   father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1/26</dc:title>
  <dcterms:created xsi:type="dcterms:W3CDTF">2021-10-11T21:44:03Z</dcterms:created>
  <dcterms:modified xsi:type="dcterms:W3CDTF">2021-10-11T21:44:03Z</dcterms:modified>
</cp:coreProperties>
</file>