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of 8-17-2020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Heard    </w:t>
      </w:r>
      <w:r>
        <w:t xml:space="preserve">   Learn    </w:t>
      </w:r>
      <w:r>
        <w:t xml:space="preserve">   Bird    </w:t>
      </w:r>
      <w:r>
        <w:t xml:space="preserve">   Worth    </w:t>
      </w:r>
      <w:r>
        <w:t xml:space="preserve">   Words    </w:t>
      </w:r>
      <w:r>
        <w:t xml:space="preserve">   Worms    </w:t>
      </w:r>
      <w:r>
        <w:t xml:space="preserve">   Nurse    </w:t>
      </w:r>
      <w:r>
        <w:t xml:space="preserve">   Suffered    </w:t>
      </w:r>
      <w:r>
        <w:t xml:space="preserve">   Thursday    </w:t>
      </w:r>
      <w:r>
        <w:t xml:space="preserve">   Perfect    </w:t>
      </w:r>
      <w:r>
        <w:t xml:space="preserve">   Serve    </w:t>
      </w:r>
      <w:r>
        <w:t xml:space="preserve">   Stern    </w:t>
      </w:r>
      <w:r>
        <w:t xml:space="preserve">   Firm    </w:t>
      </w:r>
      <w:r>
        <w:t xml:space="preserve">   Whirl    </w:t>
      </w:r>
      <w:r>
        <w:t xml:space="preserve">   Third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8-17-2020</dc:title>
  <dcterms:created xsi:type="dcterms:W3CDTF">2021-10-11T21:44:22Z</dcterms:created>
  <dcterms:modified xsi:type="dcterms:W3CDTF">2021-10-11T21:44:22Z</dcterms:modified>
</cp:coreProperties>
</file>