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of Feb 8 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contract    </w:t>
      </w:r>
      <w:r>
        <w:t xml:space="preserve">   curtsy    </w:t>
      </w:r>
      <w:r>
        <w:t xml:space="preserve">   purchase    </w:t>
      </w:r>
      <w:r>
        <w:t xml:space="preserve">   embrace    </w:t>
      </w:r>
      <w:r>
        <w:t xml:space="preserve">   merchant    </w:t>
      </w:r>
      <w:r>
        <w:t xml:space="preserve">   children    </w:t>
      </w:r>
      <w:r>
        <w:t xml:space="preserve">   substance    </w:t>
      </w:r>
      <w:r>
        <w:t xml:space="preserve">   address    </w:t>
      </w:r>
      <w:r>
        <w:t xml:space="preserve">   district    </w:t>
      </w:r>
      <w:r>
        <w:t xml:space="preserve">   explode    </w:t>
      </w:r>
      <w:r>
        <w:t xml:space="preserve">   contrast    </w:t>
      </w:r>
      <w:r>
        <w:t xml:space="preserve">   pilgrim    </w:t>
      </w:r>
      <w:r>
        <w:t xml:space="preserve">   inspect    </w:t>
      </w:r>
      <w:r>
        <w:t xml:space="preserve">   instant    </w:t>
      </w:r>
      <w:r>
        <w:t xml:space="preserve">   sample     </w:t>
      </w:r>
      <w:r>
        <w:t xml:space="preserve">   control    </w:t>
      </w:r>
      <w:r>
        <w:t xml:space="preserve">   complete    </w:t>
      </w:r>
      <w:r>
        <w:t xml:space="preserve">   hundred    </w:t>
      </w:r>
      <w:r>
        <w:t xml:space="preserve">   surprise    </w:t>
      </w:r>
      <w:r>
        <w:t xml:space="preserve">   monster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Feb 8 spelling words </dc:title>
  <dcterms:created xsi:type="dcterms:W3CDTF">2021-10-11T21:42:44Z</dcterms:created>
  <dcterms:modified xsi:type="dcterms:W3CDTF">2021-10-11T21:42:44Z</dcterms:modified>
</cp:coreProperties>
</file>