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of March 26th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truly    </w:t>
      </w:r>
      <w:r>
        <w:t xml:space="preserve">   wonderful    </w:t>
      </w:r>
      <w:r>
        <w:t xml:space="preserve">   speaker    </w:t>
      </w:r>
      <w:r>
        <w:t xml:space="preserve">   friendly    </w:t>
      </w:r>
      <w:r>
        <w:t xml:space="preserve">   careful    </w:t>
      </w:r>
      <w:r>
        <w:t xml:space="preserve">   quickly    </w:t>
      </w:r>
      <w:r>
        <w:t xml:space="preserve">   farmer    </w:t>
      </w:r>
      <w:r>
        <w:t xml:space="preserve">   powerful    </w:t>
      </w:r>
      <w:r>
        <w:t xml:space="preserve">   closely    </w:t>
      </w:r>
      <w:r>
        <w:t xml:space="preserve">   fighter    </w:t>
      </w:r>
      <w:r>
        <w:t xml:space="preserve">   teacher    </w:t>
      </w:r>
      <w:r>
        <w:t xml:space="preserve">   joyful    </w:t>
      </w:r>
      <w:r>
        <w:t xml:space="preserve">   loudly    </w:t>
      </w:r>
      <w:r>
        <w:t xml:space="preserve">   singer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March 26th</dc:title>
  <dcterms:created xsi:type="dcterms:W3CDTF">2021-10-11T21:43:47Z</dcterms:created>
  <dcterms:modified xsi:type="dcterms:W3CDTF">2021-10-11T21:43:47Z</dcterms:modified>
</cp:coreProperties>
</file>