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__________; The eccentric drunk that Nick meets at his first party in Gatsby’s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most of "The Great Gatsby" placed?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_______;George Wilson's friend who owns a coffee shop next to the ashheaps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Carraway; The 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Great Gatsby was written 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________; Gatsby's love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Gatsby's house is in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College attended after the war by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__________; a setting first portrayed in a positive light and then negatively later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Wilson; shot Gatsby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Meyer _______; Gatsby’s friend, a prominent figure in organized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Wilson; Killed in a car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Baker; provides a spotlight on 1920s flapper 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__________; The shallow freeloader who practically lives in Gatsby’s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______________; an eye doctor who, at some point in the past, paid for a large billboard to advertise his medical practice in the valley of 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Gatsby of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 light was a significant symbol in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F. Scott________ Novelist who wrote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___________; Where Daisy and Tom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 Buchanan; a hypocritical bully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Crossword</dc:title>
  <dcterms:created xsi:type="dcterms:W3CDTF">2021-10-11T21:45:05Z</dcterms:created>
  <dcterms:modified xsi:type="dcterms:W3CDTF">2021-10-11T21:45:05Z</dcterms:modified>
</cp:coreProperties>
</file>