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Weekly Words Word Search 02.11.16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ready    </w:t>
      </w:r>
      <w:r>
        <w:t xml:space="preserve">   sweat    </w:t>
      </w:r>
      <w:r>
        <w:t xml:space="preserve">   treasure    </w:t>
      </w:r>
      <w:r>
        <w:t xml:space="preserve">   meadow    </w:t>
      </w:r>
      <w:r>
        <w:t xml:space="preserve">   breath    </w:t>
      </w:r>
      <w:r>
        <w:t xml:space="preserve">   bread    </w:t>
      </w:r>
      <w:r>
        <w:t xml:space="preserve">   feather    </w:t>
      </w:r>
      <w:r>
        <w:t xml:space="preserve">   breakfast    </w:t>
      </w:r>
      <w:r>
        <w:t xml:space="preserve">   health    </w:t>
      </w:r>
      <w:r>
        <w:t xml:space="preserve">   thread    </w:t>
      </w:r>
      <w:r>
        <w:t xml:space="preserve">   steady    </w:t>
      </w:r>
      <w:r>
        <w:t xml:space="preserve">   instead    </w:t>
      </w:r>
      <w:r>
        <w:t xml:space="preserve">   meant    </w:t>
      </w:r>
      <w:r>
        <w:t xml:space="preserve">   head    </w:t>
      </w:r>
      <w:r>
        <w:t xml:space="preserve">   heavy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Words Word Search 02.11.16</dc:title>
  <dcterms:created xsi:type="dcterms:W3CDTF">2021-10-11T21:43:47Z</dcterms:created>
  <dcterms:modified xsi:type="dcterms:W3CDTF">2021-10-11T21:43:47Z</dcterms:modified>
</cp:coreProperties>
</file>