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Weer en klimaat blokkieraaisel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Winde wat snags met die lengte van die vallei langs,van die kruin na die voet van die 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ń laagliggende area,soos n valleibodem,waar ryp voorkom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ń enorme massa lug,wat oor honderde kilometer strek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 laagdruksel wat tussen 30° noord en suid van ewenaar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ń okklusie waar die koue lug wat verbysteek,warmer is as die koue lug wat ingehaal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Hitte wat vrygestel word as waterdamp kondenseer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Reën is n tipe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hoek waarteen die son se strale n helling tref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ń hoogdruksel wat oor Suid-Afrika voorkom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watter staduim is die middelbreedtesikloon net n vlagie koue lug op die grondvlak veroorsaak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ń laagdruk sel wat tussen 40° en 60° noord en suid van die ewenaar voorkom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Temperatuurverandering weens n verandering van hoogte en 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ń laat staduim in die ontwikkeling van n middelbreedtesikloon waar die kouer front aan die agterkant die leidende warm front inhaal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ń ander naam vir tropiese sikloon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wind snelheid word daarin gemeet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Hoër temperature in stedelike gebiede as in die omringende landlike gebiede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Weer en klimaat blokkieraaisel</dc:title>
  <dcterms:created xsi:type="dcterms:W3CDTF">2021-10-11T21:44:56Z</dcterms:created>
  <dcterms:modified xsi:type="dcterms:W3CDTF">2021-10-11T21:44:56Z</dcterms:modified>
</cp:coreProperties>
</file>