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Weerkaarte in die 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Windrigting in Durban.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Watter stad is die warmste?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Watter stad is die koudste?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Temperatuur word gemeet in °_________.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Watter stad is gedeeltelik bewolk?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Waar kry mens sien jy weerkaarte?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Windrigting van Upington.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Minimum temperatuur van Kaapstad.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23°C is die maksimum temperatuur van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Waar word reën verwag?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Weerkaarte in die media</dc:title>
  <dcterms:created xsi:type="dcterms:W3CDTF">2021-10-11T21:45:01Z</dcterms:created>
  <dcterms:modified xsi:type="dcterms:W3CDTF">2021-10-11T21:45:01Z</dcterms:modified>
</cp:coreProperties>
</file>