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Weight loss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type of food is low in calories and fulls you up due to fiber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dieting, it is helpful to have a daily food...What?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dieting, we have to watch our bread intake or our....What?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breakfast food is high in protein and low in calories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having healthy food in your house, helps you make good....What?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Coming to TOPS helps to do this each week?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Tops means, Take of what sensibly?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food is good for you but could be high in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 careful of food labels that claim to be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nice to lose pounds but It is more important to get ....What?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By doing this you can eat more each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may lose inches before you lose....What?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deprive yourself from unhealthy food you may go on a...What?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 careful with this substance as it can cause water retention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dieting you have to watch how many...What? you eat each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loss</dc:title>
  <dcterms:created xsi:type="dcterms:W3CDTF">2021-10-11T21:44:20Z</dcterms:created>
  <dcterms:modified xsi:type="dcterms:W3CDTF">2021-10-11T21:44:20Z</dcterms:modified>
</cp:coreProperties>
</file>