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Weihnachten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Weihnachtslieder    </w:t>
      </w:r>
      <w:r>
        <w:t xml:space="preserve">   Weihnachten    </w:t>
      </w:r>
      <w:r>
        <w:t xml:space="preserve">   Adventkalender    </w:t>
      </w:r>
      <w:r>
        <w:t xml:space="preserve">   Adventkranz    </w:t>
      </w:r>
      <w:r>
        <w:t xml:space="preserve">   Christkind    </w:t>
      </w:r>
      <w:r>
        <w:t xml:space="preserve">   Geschenke    </w:t>
      </w:r>
      <w:r>
        <w:t xml:space="preserve">   Heiligabend    </w:t>
      </w:r>
      <w:r>
        <w:t xml:space="preserve">   Nikolaustag    </w:t>
      </w:r>
      <w:r>
        <w:t xml:space="preserve">   Schnee    </w:t>
      </w:r>
      <w:r>
        <w:t xml:space="preserve">   Silvester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Weihnachten </dc:title>
  <dcterms:created xsi:type="dcterms:W3CDTF">2021-10-11T21:44:49Z</dcterms:created>
  <dcterms:modified xsi:type="dcterms:W3CDTF">2021-10-11T21:44:49Z</dcterms:modified>
</cp:coreProperties>
</file>