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Weihnachten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Schlitten    </w:t>
      </w:r>
      <w:r>
        <w:t xml:space="preserve">   Kugel    </w:t>
      </w:r>
      <w:r>
        <w:t xml:space="preserve">   Bescherung    </w:t>
      </w:r>
      <w:r>
        <w:t xml:space="preserve">   Plätzchen    </w:t>
      </w:r>
      <w:r>
        <w:t xml:space="preserve">   Spass    </w:t>
      </w:r>
      <w:r>
        <w:t xml:space="preserve">   Essen    </w:t>
      </w:r>
      <w:r>
        <w:t xml:space="preserve">   Familie    </w:t>
      </w:r>
      <w:r>
        <w:t xml:space="preserve">   Spiele    </w:t>
      </w:r>
      <w:r>
        <w:t xml:space="preserve">   Kirche    </w:t>
      </w:r>
      <w:r>
        <w:t xml:space="preserve">   Gans    </w:t>
      </w:r>
      <w:r>
        <w:t xml:space="preserve">   Christkind    </w:t>
      </w:r>
      <w:r>
        <w:t xml:space="preserve">   Weihnachtsmann    </w:t>
      </w:r>
      <w:r>
        <w:t xml:space="preserve">   Geschenke    </w:t>
      </w:r>
      <w:r>
        <w:t xml:space="preserve">   Schnee    </w:t>
      </w:r>
      <w:r>
        <w:t xml:space="preserve">   Glocke    </w:t>
      </w:r>
      <w:r>
        <w:t xml:space="preserve">   Tannenbaum    </w:t>
      </w:r>
      <w:r>
        <w:t xml:space="preserve">   Weihnachtsbaum    </w:t>
      </w:r>
      <w:r>
        <w:t xml:space="preserve">   Weihnachten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Weihnachten</dc:title>
  <dcterms:created xsi:type="dcterms:W3CDTF">2021-10-11T21:44:27Z</dcterms:created>
  <dcterms:modified xsi:type="dcterms:W3CDTF">2021-10-11T21:44:27Z</dcterms:modified>
</cp:coreProperties>
</file>