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Weihnachten Wort Rätsel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Candle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nutcracker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Herr Ekdahl's favorite City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snow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Santa's evil helper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Santa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chocolate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toy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present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Gingerbread House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Sleigh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Christmas tree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reindeer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Christmas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Herr Ekdahl's Favorite Singer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Cookies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Lieblingslehrer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Weihnachten Wort Rätsel</dc:title>
  <dcterms:created xsi:type="dcterms:W3CDTF">2021-10-11T21:44:54Z</dcterms:created>
  <dcterms:modified xsi:type="dcterms:W3CDTF">2021-10-11T21:44:54Z</dcterms:modified>
</cp:coreProperties>
</file>