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Welcome!</w:t>
      </w:r>
    </w:p>
    <w:p>
      <w:pPr>
        <w:pStyle w:val="Questions"/>
      </w:pPr>
      <w:r>
        <w:t xml:space="preserve">1. MOLECWE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LLUEPESHFNS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LDEHTDIEG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YAHPP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TGRTADUEI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NRASDUDTNE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ISGTOUNANTD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EEZMIAPHT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AATRECIPPE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ELUPAESR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ITTEPAN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LSTINE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SLEMI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CCENONT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GIACRN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Welcome!</dc:title>
  <dcterms:created xsi:type="dcterms:W3CDTF">2021-10-11T21:46:30Z</dcterms:created>
  <dcterms:modified xsi:type="dcterms:W3CDTF">2021-10-11T21:46:30Z</dcterms:modified>
</cp:coreProperties>
</file>