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Welcome!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Ares    </w:t>
      </w:r>
      <w:r>
        <w:t xml:space="preserve">   Jonathan    </w:t>
      </w:r>
      <w:r>
        <w:t xml:space="preserve">   Gage    </w:t>
      </w:r>
      <w:r>
        <w:t xml:space="preserve">   Ryan    </w:t>
      </w:r>
      <w:r>
        <w:t xml:space="preserve">   Caylin    </w:t>
      </w:r>
      <w:r>
        <w:t xml:space="preserve">   Paula    </w:t>
      </w:r>
      <w:r>
        <w:t xml:space="preserve">   Eilene    </w:t>
      </w:r>
      <w:r>
        <w:t xml:space="preserve">   Jesse    </w:t>
      </w:r>
      <w:r>
        <w:t xml:space="preserve">   Dalila    </w:t>
      </w:r>
      <w:r>
        <w:t xml:space="preserve">   Joaquin    </w:t>
      </w:r>
      <w:r>
        <w:t xml:space="preserve">   Aaliyah    </w:t>
      </w:r>
      <w:r>
        <w:t xml:space="preserve">   Damian    </w:t>
      </w:r>
      <w:r>
        <w:t xml:space="preserve">   Karen    </w:t>
      </w:r>
      <w:r>
        <w:t xml:space="preserve">   Jaylan    </w:t>
      </w:r>
      <w:r>
        <w:t xml:space="preserve">   Ruben    </w:t>
      </w:r>
      <w:r>
        <w:t xml:space="preserve">   David    </w:t>
      </w:r>
      <w:r>
        <w:t xml:space="preserve">   Sophie    </w:t>
      </w:r>
      <w:r>
        <w:t xml:space="preserve">   Robert    </w:t>
      </w:r>
      <w:r>
        <w:t xml:space="preserve">   Jameson    </w:t>
      </w:r>
      <w:r>
        <w:t xml:space="preserve">   Mckenzie    </w:t>
      </w:r>
      <w:r>
        <w:t xml:space="preserve">   Sophia    </w:t>
      </w:r>
      <w:r>
        <w:t xml:space="preserve">   Jose Angel    </w:t>
      </w:r>
      <w:r>
        <w:t xml:space="preserve">   Christian    </w:t>
      </w:r>
      <w:r>
        <w:t xml:space="preserve">   Adriana    </w:t>
      </w:r>
      <w:r>
        <w:t xml:space="preserve">   Brandon    </w:t>
      </w:r>
      <w:r>
        <w:t xml:space="preserve">   Estefania    </w:t>
      </w:r>
      <w:r>
        <w:t xml:space="preserve">   Mark    </w:t>
      </w:r>
      <w:r>
        <w:t xml:space="preserve">   Jade    </w:t>
      </w:r>
      <w:r>
        <w:t xml:space="preserve">   Lylah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Welcome!</dc:title>
  <dcterms:created xsi:type="dcterms:W3CDTF">2021-10-11T21:47:16Z</dcterms:created>
  <dcterms:modified xsi:type="dcterms:W3CDTF">2021-10-11T21:47:16Z</dcterms:modified>
</cp:coreProperties>
</file>