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Welcome Baby Brayden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Baby Shower    </w:t>
      </w:r>
      <w:r>
        <w:t xml:space="preserve">   Blanket    </w:t>
      </w:r>
      <w:r>
        <w:t xml:space="preserve">   Booties    </w:t>
      </w:r>
      <w:r>
        <w:t xml:space="preserve">   Bottle    </w:t>
      </w:r>
      <w:r>
        <w:t xml:space="preserve">   Brayden    </w:t>
      </w:r>
      <w:r>
        <w:t xml:space="preserve">   Crib    </w:t>
      </w:r>
      <w:r>
        <w:t xml:space="preserve">   Daddy    </w:t>
      </w:r>
      <w:r>
        <w:t xml:space="preserve">   Diaper    </w:t>
      </w:r>
      <w:r>
        <w:t xml:space="preserve">   Formula    </w:t>
      </w:r>
      <w:r>
        <w:t xml:space="preserve">   Handsome    </w:t>
      </w:r>
      <w:r>
        <w:t xml:space="preserve">   Highchair    </w:t>
      </w:r>
      <w:r>
        <w:t xml:space="preserve">   It's a Boy    </w:t>
      </w:r>
      <w:r>
        <w:t xml:space="preserve">   Juice    </w:t>
      </w:r>
      <w:r>
        <w:t xml:space="preserve">   Little Brother    </w:t>
      </w:r>
      <w:r>
        <w:t xml:space="preserve">   Milk    </w:t>
      </w:r>
      <w:r>
        <w:t xml:space="preserve">   Mommy    </w:t>
      </w:r>
      <w:r>
        <w:t xml:space="preserve">   Monitor    </w:t>
      </w:r>
      <w:r>
        <w:t xml:space="preserve">   Newborn    </w:t>
      </w:r>
      <w:r>
        <w:t xml:space="preserve">   November    </w:t>
      </w:r>
      <w:r>
        <w:t xml:space="preserve">   Nursery    </w:t>
      </w:r>
      <w:r>
        <w:t xml:space="preserve">   Onsie    </w:t>
      </w:r>
      <w:r>
        <w:t xml:space="preserve">   Pacifier    </w:t>
      </w:r>
      <w:r>
        <w:t xml:space="preserve">   RaShawn Jr    </w:t>
      </w:r>
      <w:r>
        <w:t xml:space="preserve">   Scorpio    </w:t>
      </w:r>
      <w:r>
        <w:t xml:space="preserve">   Stroller    </w:t>
      </w:r>
      <w:r>
        <w:t xml:space="preserve">   TaShawn    </w:t>
      </w:r>
      <w:r>
        <w:t xml:space="preserve">   Teddy Bear    </w:t>
      </w:r>
      <w:r>
        <w:t xml:space="preserve">   Teething    </w:t>
      </w:r>
      <w:r>
        <w:t xml:space="preserve">   Wilson    </w:t>
      </w:r>
      <w:r>
        <w:t xml:space="preserve">   Wipes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Baby Brayden</dc:title>
  <dcterms:created xsi:type="dcterms:W3CDTF">2021-10-11T21:44:28Z</dcterms:created>
  <dcterms:modified xsi:type="dcterms:W3CDTF">2021-10-11T21:44:28Z</dcterms:modified>
</cp:coreProperties>
</file>