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Baby 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Dress    </w:t>
      </w:r>
      <w:r>
        <w:t xml:space="preserve">   Booties    </w:t>
      </w:r>
      <w:r>
        <w:t xml:space="preserve">   Ointment    </w:t>
      </w:r>
      <w:r>
        <w:t xml:space="preserve">   Powder    </w:t>
      </w:r>
      <w:r>
        <w:t xml:space="preserve">   Oil    </w:t>
      </w:r>
      <w:r>
        <w:t xml:space="preserve">   Shampoo    </w:t>
      </w:r>
      <w:r>
        <w:t xml:space="preserve">   Lotion    </w:t>
      </w:r>
      <w:r>
        <w:t xml:space="preserve">   Wipes    </w:t>
      </w:r>
      <w:r>
        <w:t xml:space="preserve">   Crib    </w:t>
      </w:r>
      <w:r>
        <w:t xml:space="preserve">   Swing    </w:t>
      </w:r>
      <w:r>
        <w:t xml:space="preserve">   Bouncer    </w:t>
      </w:r>
      <w:r>
        <w:t xml:space="preserve">   Summer    </w:t>
      </w:r>
      <w:r>
        <w:t xml:space="preserve">   Love    </w:t>
      </w:r>
      <w:r>
        <w:t xml:space="preserve">   Auntie    </w:t>
      </w:r>
      <w:r>
        <w:t xml:space="preserve">   Teddy Bear    </w:t>
      </w:r>
      <w:r>
        <w:t xml:space="preserve">   Burp Cloth    </w:t>
      </w:r>
      <w:r>
        <w:t xml:space="preserve">   Tutus    </w:t>
      </w:r>
      <w:r>
        <w:t xml:space="preserve">   Food    </w:t>
      </w:r>
      <w:r>
        <w:t xml:space="preserve">   High Chair    </w:t>
      </w:r>
      <w:r>
        <w:t xml:space="preserve">   Bassinet    </w:t>
      </w:r>
      <w:r>
        <w:t xml:space="preserve">   Princess    </w:t>
      </w:r>
      <w:r>
        <w:t xml:space="preserve">   Ribbons    </w:t>
      </w:r>
      <w:r>
        <w:t xml:space="preserve">   Bows    </w:t>
      </w:r>
      <w:r>
        <w:t xml:space="preserve">   Nursing    </w:t>
      </w:r>
      <w:r>
        <w:t xml:space="preserve">   Swaddle    </w:t>
      </w:r>
      <w:r>
        <w:t xml:space="preserve">   Baby shower    </w:t>
      </w:r>
      <w:r>
        <w:t xml:space="preserve">   Toys    </w:t>
      </w:r>
      <w:r>
        <w:t xml:space="preserve">   Onesies    </w:t>
      </w:r>
      <w:r>
        <w:t xml:space="preserve">   Grandpa    </w:t>
      </w:r>
      <w:r>
        <w:t xml:space="preserve">   Grandma    </w:t>
      </w:r>
      <w:r>
        <w:t xml:space="preserve">   Car Seat    </w:t>
      </w:r>
      <w:r>
        <w:t xml:space="preserve">   Stroller    </w:t>
      </w:r>
      <w:r>
        <w:t xml:space="preserve">   Formula    </w:t>
      </w:r>
      <w:r>
        <w:t xml:space="preserve">   Pink    </w:t>
      </w:r>
      <w:r>
        <w:t xml:space="preserve">   Bib    </w:t>
      </w:r>
      <w:r>
        <w:t xml:space="preserve">   Breast Pump    </w:t>
      </w:r>
      <w:r>
        <w:t xml:space="preserve">   Bottle    </w:t>
      </w:r>
      <w:r>
        <w:t xml:space="preserve">   Diapers    </w:t>
      </w:r>
      <w:r>
        <w:t xml:space="preserve">   Daddy    </w:t>
      </w:r>
      <w:r>
        <w:t xml:space="preserve">   Mommy    </w:t>
      </w:r>
      <w:r>
        <w:t xml:space="preserve">   June    </w:t>
      </w:r>
      <w:r>
        <w:t xml:space="preserve">   Epideral    </w:t>
      </w:r>
      <w:r>
        <w:t xml:space="preserve">   Hospital    </w:t>
      </w:r>
      <w:r>
        <w:t xml:space="preserve">   Blanket    </w:t>
      </w:r>
      <w:r>
        <w:t xml:space="preserve">   Pacifier    </w:t>
      </w:r>
      <w:r>
        <w:t xml:space="preserve">   Butterfly    </w:t>
      </w:r>
      <w:r>
        <w:t xml:space="preserve">   Baby Girl    </w:t>
      </w:r>
      <w:r>
        <w:t xml:space="preserve">   Dwight    </w:t>
      </w:r>
      <w:r>
        <w:t xml:space="preserve">   Saige    </w:t>
      </w:r>
      <w:r>
        <w:t xml:space="preserve">   Tatyana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Baby Girl</dc:title>
  <dcterms:created xsi:type="dcterms:W3CDTF">2021-10-11T21:46:04Z</dcterms:created>
  <dcterms:modified xsi:type="dcterms:W3CDTF">2021-10-11T21:46:04Z</dcterms:modified>
</cp:coreProperties>
</file>