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Welcome Baby Kylee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booties    </w:t>
      </w:r>
      <w:r>
        <w:t xml:space="preserve">   april    </w:t>
      </w:r>
      <w:r>
        <w:t xml:space="preserve">   formula    </w:t>
      </w:r>
      <w:r>
        <w:t xml:space="preserve">   bassinet    </w:t>
      </w:r>
      <w:r>
        <w:t xml:space="preserve">   bib    </w:t>
      </w:r>
      <w:r>
        <w:t xml:space="preserve">   baby    </w:t>
      </w:r>
      <w:r>
        <w:t xml:space="preserve">   diaper bag    </w:t>
      </w:r>
      <w:r>
        <w:t xml:space="preserve">   stroller    </w:t>
      </w:r>
      <w:r>
        <w:t xml:space="preserve">   sleep    </w:t>
      </w:r>
      <w:r>
        <w:t xml:space="preserve">   daddy    </w:t>
      </w:r>
      <w:r>
        <w:t xml:space="preserve">   mommy    </w:t>
      </w:r>
      <w:r>
        <w:t xml:space="preserve">   pacifier    </w:t>
      </w:r>
      <w:r>
        <w:t xml:space="preserve">   car seat    </w:t>
      </w:r>
      <w:r>
        <w:t xml:space="preserve">   ethan    </w:t>
      </w:r>
      <w:r>
        <w:t xml:space="preserve">   olivia    </w:t>
      </w:r>
      <w:r>
        <w:t xml:space="preserve">   lindsey    </w:t>
      </w:r>
      <w:r>
        <w:t xml:space="preserve">   Jason    </w:t>
      </w:r>
      <w:r>
        <w:t xml:space="preserve">   diapers    </w:t>
      </w:r>
      <w:r>
        <w:t xml:space="preserve">   onesie    </w:t>
      </w:r>
      <w:r>
        <w:t xml:space="preserve">   kylee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Baby Kylee</dc:title>
  <dcterms:created xsi:type="dcterms:W3CDTF">2021-10-11T21:44:09Z</dcterms:created>
  <dcterms:modified xsi:type="dcterms:W3CDTF">2021-10-11T21:44:09Z</dcterms:modified>
</cp:coreProperties>
</file>