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Back to School!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Elijah    </w:t>
      </w:r>
      <w:r>
        <w:t xml:space="preserve">   Ashley    </w:t>
      </w:r>
      <w:r>
        <w:t xml:space="preserve">   Gianna    </w:t>
      </w:r>
      <w:r>
        <w:t xml:space="preserve">   Lucas    </w:t>
      </w:r>
      <w:r>
        <w:t xml:space="preserve">   Aurora    </w:t>
      </w:r>
      <w:r>
        <w:t xml:space="preserve">   Thomas    </w:t>
      </w:r>
      <w:r>
        <w:t xml:space="preserve">   Aidan    </w:t>
      </w:r>
      <w:r>
        <w:t xml:space="preserve">   Andrew    </w:t>
      </w:r>
      <w:r>
        <w:t xml:space="preserve">   Anthony    </w:t>
      </w:r>
      <w:r>
        <w:t xml:space="preserve">   Jake    </w:t>
      </w:r>
      <w:r>
        <w:t xml:space="preserve">   Emilee    </w:t>
      </w:r>
      <w:r>
        <w:t xml:space="preserve">   Emma    </w:t>
      </w:r>
      <w:r>
        <w:t xml:space="preserve">   William    </w:t>
      </w:r>
      <w:r>
        <w:t xml:space="preserve">   Abigail    </w:t>
      </w:r>
      <w:r>
        <w:t xml:space="preserve">   Mekhi    </w:t>
      </w:r>
      <w:r>
        <w:t xml:space="preserve">   THeodore    </w:t>
      </w:r>
      <w:r>
        <w:t xml:space="preserve">   Samantha    </w:t>
      </w:r>
      <w:r>
        <w:t xml:space="preserve">   Victoria    </w:t>
      </w:r>
      <w:r>
        <w:t xml:space="preserve">   Libni    </w:t>
      </w:r>
      <w:r>
        <w:t xml:space="preserve">   Angelina    </w:t>
      </w:r>
      <w:r>
        <w:t xml:space="preserve">   Rylie    </w:t>
      </w:r>
      <w:r>
        <w:t xml:space="preserve">   Olivia    </w:t>
      </w:r>
      <w:r>
        <w:t xml:space="preserve">   Larry    </w:t>
      </w:r>
      <w:r>
        <w:t xml:space="preserve">   Jenna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 to School!</dc:title>
  <dcterms:created xsi:type="dcterms:W3CDTF">2021-10-11T21:44:39Z</dcterms:created>
  <dcterms:modified xsi:type="dcterms:W3CDTF">2021-10-11T21:44:39Z</dcterms:modified>
</cp:coreProperties>
</file>