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Campers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Adriana M    </w:t>
      </w:r>
      <w:r>
        <w:t xml:space="preserve">   Alexys T    </w:t>
      </w:r>
      <w:r>
        <w:t xml:space="preserve">   Alyson Q    </w:t>
      </w:r>
      <w:r>
        <w:t xml:space="preserve">   Andrew E    </w:t>
      </w:r>
      <w:r>
        <w:t xml:space="preserve">   Austin M    </w:t>
      </w:r>
      <w:r>
        <w:t xml:space="preserve">   Avelyse O    </w:t>
      </w:r>
      <w:r>
        <w:t xml:space="preserve">   Benjamin F    </w:t>
      </w:r>
      <w:r>
        <w:t xml:space="preserve">   Brady D    </w:t>
      </w:r>
      <w:r>
        <w:t xml:space="preserve">   Brady J    </w:t>
      </w:r>
      <w:r>
        <w:t xml:space="preserve">   Briana B    </w:t>
      </w:r>
      <w:r>
        <w:t xml:space="preserve">   Camden S    </w:t>
      </w:r>
      <w:r>
        <w:t xml:space="preserve">   Carolyn B    </w:t>
      </w:r>
      <w:r>
        <w:t xml:space="preserve">   Christopher E    </w:t>
      </w:r>
      <w:r>
        <w:t xml:space="preserve">   Christopher M    </w:t>
      </w:r>
      <w:r>
        <w:t xml:space="preserve">   Emily Q    </w:t>
      </w:r>
      <w:r>
        <w:t xml:space="preserve">   Ethan A.     </w:t>
      </w:r>
      <w:r>
        <w:t xml:space="preserve">   Gavin F    </w:t>
      </w:r>
      <w:r>
        <w:t xml:space="preserve">   Isabella C    </w:t>
      </w:r>
      <w:r>
        <w:t xml:space="preserve">   Jake T    </w:t>
      </w:r>
      <w:r>
        <w:t xml:space="preserve">   Julia S    </w:t>
      </w:r>
      <w:r>
        <w:t xml:space="preserve">   Kaitlin D    </w:t>
      </w:r>
      <w:r>
        <w:t xml:space="preserve">   Katherine E     </w:t>
      </w:r>
      <w:r>
        <w:t xml:space="preserve">   Kyleigh S    </w:t>
      </w:r>
      <w:r>
        <w:t xml:space="preserve">   Liam G    </w:t>
      </w:r>
      <w:r>
        <w:t xml:space="preserve">   Logan J    </w:t>
      </w:r>
      <w:r>
        <w:t xml:space="preserve">   Lucas E    </w:t>
      </w:r>
      <w:r>
        <w:t xml:space="preserve">   Lucas F    </w:t>
      </w:r>
      <w:r>
        <w:t xml:space="preserve">   Madison D    </w:t>
      </w:r>
      <w:r>
        <w:t xml:space="preserve">   Madison Q    </w:t>
      </w:r>
      <w:r>
        <w:t xml:space="preserve">   Maeve M    </w:t>
      </w:r>
      <w:r>
        <w:t xml:space="preserve">   Matthew R    </w:t>
      </w:r>
      <w:r>
        <w:t xml:space="preserve">   Matthew V    </w:t>
      </w:r>
      <w:r>
        <w:t xml:space="preserve">   Melanie Q    </w:t>
      </w:r>
      <w:r>
        <w:t xml:space="preserve">   Michael M    </w:t>
      </w:r>
      <w:r>
        <w:t xml:space="preserve">   Morgan D    </w:t>
      </w:r>
      <w:r>
        <w:t xml:space="preserve">   Noah B    </w:t>
      </w:r>
      <w:r>
        <w:t xml:space="preserve">   Noah G    </w:t>
      </w:r>
      <w:r>
        <w:t xml:space="preserve">   Riley D    </w:t>
      </w:r>
      <w:r>
        <w:t xml:space="preserve">   Samuel F    </w:t>
      </w:r>
      <w:r>
        <w:t xml:space="preserve">   Sebastian G    </w:t>
      </w:r>
      <w:r>
        <w:t xml:space="preserve">   Sienna M    </w:t>
      </w:r>
      <w:r>
        <w:t xml:space="preserve">   Sophia C    </w:t>
      </w:r>
      <w:r>
        <w:t xml:space="preserve">   Tatum F    </w:t>
      </w:r>
      <w:r>
        <w:t xml:space="preserve">   William 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Campers </dc:title>
  <dcterms:created xsi:type="dcterms:W3CDTF">2021-10-11T21:44:23Z</dcterms:created>
  <dcterms:modified xsi:type="dcterms:W3CDTF">2021-10-11T21:44:23Z</dcterms:modified>
</cp:coreProperties>
</file>