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Welcome Div. 9   (Meule/Veschini)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Kinnon    </w:t>
      </w:r>
      <w:r>
        <w:t xml:space="preserve">   Jamie    </w:t>
      </w:r>
      <w:r>
        <w:t xml:space="preserve">   Gavin    </w:t>
      </w:r>
      <w:r>
        <w:t xml:space="preserve">   Hudson    </w:t>
      </w:r>
      <w:r>
        <w:t xml:space="preserve">   Lily    </w:t>
      </w:r>
      <w:r>
        <w:t xml:space="preserve">   Kingston    </w:t>
      </w:r>
      <w:r>
        <w:t xml:space="preserve">   EllaShaw    </w:t>
      </w:r>
      <w:r>
        <w:t xml:space="preserve">   EllaMoore    </w:t>
      </w:r>
      <w:r>
        <w:t xml:space="preserve">   Nathan    </w:t>
      </w:r>
      <w:r>
        <w:t xml:space="preserve">   Kaeden    </w:t>
      </w:r>
      <w:r>
        <w:t xml:space="preserve">   William    </w:t>
      </w:r>
      <w:r>
        <w:t xml:space="preserve">   Bella    </w:t>
      </w:r>
      <w:r>
        <w:t xml:space="preserve">   Adrina    </w:t>
      </w:r>
      <w:r>
        <w:t xml:space="preserve">   Noah    </w:t>
      </w:r>
      <w:r>
        <w:t xml:space="preserve">   Rowan    </w:t>
      </w:r>
      <w:r>
        <w:t xml:space="preserve">   Abby    </w:t>
      </w:r>
      <w:r>
        <w:t xml:space="preserve">   Skylar    </w:t>
      </w:r>
      <w:r>
        <w:t xml:space="preserve">   Logan    </w:t>
      </w:r>
      <w:r>
        <w:t xml:space="preserve">   Edward    </w:t>
      </w:r>
      <w:r>
        <w:t xml:space="preserve">   Maddie    </w:t>
      </w:r>
      <w:r>
        <w:t xml:space="preserve">   Nikhil    </w:t>
      </w:r>
      <w:r>
        <w:t xml:space="preserve">   Ava    </w:t>
      </w:r>
      <w:r>
        <w:t xml:space="preserve">   Declan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Div. 9   (Meule/Veschini)</dc:title>
  <dcterms:created xsi:type="dcterms:W3CDTF">2021-10-11T21:46:04Z</dcterms:created>
  <dcterms:modified xsi:type="dcterms:W3CDTF">2021-10-11T21:46:04Z</dcterms:modified>
</cp:coreProperties>
</file>