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Welcome Elena!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special delivery    </w:t>
      </w:r>
      <w:r>
        <w:t xml:space="preserve">   mommy    </w:t>
      </w:r>
      <w:r>
        <w:t xml:space="preserve">   books    </w:t>
      </w:r>
      <w:r>
        <w:t xml:space="preserve">   boppy    </w:t>
      </w:r>
      <w:r>
        <w:t xml:space="preserve">   formula    </w:t>
      </w:r>
      <w:r>
        <w:t xml:space="preserve">   sweet    </w:t>
      </w:r>
      <w:r>
        <w:t xml:space="preserve">   beautiful    </w:t>
      </w:r>
      <w:r>
        <w:t xml:space="preserve">   swing    </w:t>
      </w:r>
      <w:r>
        <w:t xml:space="preserve">   bouncer    </w:t>
      </w:r>
      <w:r>
        <w:t xml:space="preserve">   high chair    </w:t>
      </w:r>
      <w:r>
        <w:t xml:space="preserve">   bibs    </w:t>
      </w:r>
      <w:r>
        <w:t xml:space="preserve">   mobile    </w:t>
      </w:r>
      <w:r>
        <w:t xml:space="preserve">   bassinet    </w:t>
      </w:r>
      <w:r>
        <w:t xml:space="preserve">   teething ring    </w:t>
      </w:r>
      <w:r>
        <w:t xml:space="preserve">   blanket    </w:t>
      </w:r>
      <w:r>
        <w:t xml:space="preserve">   lotion    </w:t>
      </w:r>
      <w:r>
        <w:t xml:space="preserve">   powder    </w:t>
      </w:r>
      <w:r>
        <w:t xml:space="preserve">   Logan    </w:t>
      </w:r>
      <w:r>
        <w:t xml:space="preserve">   Nettie    </w:t>
      </w:r>
      <w:r>
        <w:t xml:space="preserve">   car seat    </w:t>
      </w:r>
      <w:r>
        <w:t xml:space="preserve">   onesies    </w:t>
      </w:r>
      <w:r>
        <w:t xml:space="preserve">   sunflowers    </w:t>
      </w:r>
      <w:r>
        <w:t xml:space="preserve">   crib    </w:t>
      </w:r>
      <w:r>
        <w:t xml:space="preserve">   pacifier    </w:t>
      </w:r>
      <w:r>
        <w:t xml:space="preserve">   diapers    </w:t>
      </w:r>
      <w:r>
        <w:t xml:space="preserve">   bottles    </w:t>
      </w:r>
      <w:r>
        <w:t xml:space="preserve">   sisters    </w:t>
      </w:r>
      <w:r>
        <w:t xml:space="preserve">   Everly    </w:t>
      </w:r>
      <w:r>
        <w:t xml:space="preserve">   Roe    </w:t>
      </w:r>
      <w:r>
        <w:t xml:space="preserve">   Elena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Elena!</dc:title>
  <dcterms:created xsi:type="dcterms:W3CDTF">2021-10-11T21:46:19Z</dcterms:created>
  <dcterms:modified xsi:type="dcterms:W3CDTF">2021-10-11T21:46:19Z</dcterms:modified>
</cp:coreProperties>
</file>