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Everyone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Varvara    </w:t>
      </w:r>
      <w:r>
        <w:t xml:space="preserve">   Declan    </w:t>
      </w:r>
      <w:r>
        <w:t xml:space="preserve">   Mia    </w:t>
      </w:r>
      <w:r>
        <w:t xml:space="preserve">   Kara    </w:t>
      </w:r>
      <w:r>
        <w:t xml:space="preserve">   June    </w:t>
      </w:r>
      <w:r>
        <w:t xml:space="preserve">   Austin    </w:t>
      </w:r>
      <w:r>
        <w:t xml:space="preserve">   Tiel    </w:t>
      </w:r>
      <w:r>
        <w:t xml:space="preserve">   Ryan    </w:t>
      </w:r>
      <w:r>
        <w:t xml:space="preserve">   Lydia    </w:t>
      </w:r>
      <w:r>
        <w:t xml:space="preserve">   Evelyn    </w:t>
      </w:r>
      <w:r>
        <w:t xml:space="preserve">   Sonny    </w:t>
      </w:r>
      <w:r>
        <w:t xml:space="preserve">   Jason    </w:t>
      </w:r>
      <w:r>
        <w:t xml:space="preserve">   Santiago    </w:t>
      </w:r>
      <w:r>
        <w:t xml:space="preserve">   Audrina    </w:t>
      </w:r>
      <w:r>
        <w:t xml:space="preserve">   Adrian    </w:t>
      </w:r>
      <w:r>
        <w:t xml:space="preserve">   Isaac    </w:t>
      </w:r>
      <w:r>
        <w:t xml:space="preserve">   Gabriel    </w:t>
      </w:r>
      <w:r>
        <w:t xml:space="preserve">   Nightingale    </w:t>
      </w:r>
      <w:r>
        <w:t xml:space="preserve">   Madison    </w:t>
      </w:r>
      <w:r>
        <w:t xml:space="preserve">   Cameron    </w:t>
      </w:r>
      <w:r>
        <w:t xml:space="preserve">   Emmanuel    </w:t>
      </w:r>
      <w:r>
        <w:t xml:space="preserve">   Adriana    </w:t>
      </w:r>
      <w:r>
        <w:t xml:space="preserve">   Roberto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Everyone</dc:title>
  <dcterms:created xsi:type="dcterms:W3CDTF">2021-10-11T21:45:40Z</dcterms:created>
  <dcterms:modified xsi:type="dcterms:W3CDTF">2021-10-11T21:45:40Z</dcterms:modified>
</cp:coreProperties>
</file>