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Forgiveness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Amarjot    </w:t>
      </w:r>
      <w:r>
        <w:t xml:space="preserve">   Harjot    </w:t>
      </w:r>
      <w:r>
        <w:t xml:space="preserve">   Amrit    </w:t>
      </w:r>
      <w:r>
        <w:t xml:space="preserve">   Tarunveer    </w:t>
      </w:r>
      <w:r>
        <w:t xml:space="preserve">   Hari    </w:t>
      </w:r>
      <w:r>
        <w:t xml:space="preserve">   Ranbir    </w:t>
      </w:r>
      <w:r>
        <w:t xml:space="preserve">   Prabh    </w:t>
      </w:r>
      <w:r>
        <w:t xml:space="preserve">   Jai    </w:t>
      </w:r>
      <w:r>
        <w:t xml:space="preserve">   Dilarsh    </w:t>
      </w:r>
      <w:r>
        <w:t xml:space="preserve">   Harveen    </w:t>
      </w:r>
      <w:r>
        <w:t xml:space="preserve">   Vismadh    </w:t>
      </w:r>
      <w:r>
        <w:t xml:space="preserve">   Paramveer    </w:t>
      </w:r>
      <w:r>
        <w:t xml:space="preserve">   Veer    </w:t>
      </w:r>
      <w:r>
        <w:t xml:space="preserve">   Harman    </w:t>
      </w:r>
      <w:r>
        <w:t xml:space="preserve">   Seerat    </w:t>
      </w:r>
      <w:r>
        <w:t xml:space="preserve">   Bhavleen    </w:t>
      </w:r>
      <w:r>
        <w:t xml:space="preserve">   Jasjeet    </w:t>
      </w:r>
      <w:r>
        <w:t xml:space="preserve">   Avani    </w:t>
      </w:r>
      <w:r>
        <w:t xml:space="preserve">   Hargun    </w:t>
      </w:r>
      <w:r>
        <w:t xml:space="preserve">   Omreet    </w:t>
      </w:r>
      <w:r>
        <w:t xml:space="preserve">   Amreet    </w:t>
      </w:r>
      <w:r>
        <w:t xml:space="preserve">   Avneet    </w:t>
      </w:r>
      <w:r>
        <w:t xml:space="preserve">   Jaya    </w:t>
      </w:r>
      <w:r>
        <w:t xml:space="preserve">   Armaan    </w:t>
      </w:r>
      <w:r>
        <w:t xml:space="preserve">   Ranjoht    </w:t>
      </w:r>
      <w:r>
        <w:t xml:space="preserve">   Sevak    </w:t>
      </w:r>
      <w:r>
        <w:t xml:space="preserve">   Jaylen    </w:t>
      </w:r>
      <w:r>
        <w:t xml:space="preserve">   Mayati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Forgiveness 1 </dc:title>
  <dcterms:created xsi:type="dcterms:W3CDTF">2021-10-11T21:46:16Z</dcterms:created>
  <dcterms:modified xsi:type="dcterms:W3CDTF">2021-10-11T21:46:16Z</dcterms:modified>
</cp:coreProperties>
</file>