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Welcome 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fourth of july    </w:t>
      </w:r>
      <w:r>
        <w:t xml:space="preserve">   limonada    </w:t>
      </w:r>
      <w:r>
        <w:t xml:space="preserve">   lemonade    </w:t>
      </w:r>
      <w:r>
        <w:t xml:space="preserve">   nadar    </w:t>
      </w:r>
      <w:r>
        <w:t xml:space="preserve">   swimming    </w:t>
      </w:r>
      <w:r>
        <w:t xml:space="preserve">   bronceado    </w:t>
      </w:r>
      <w:r>
        <w:t xml:space="preserve">   tan    </w:t>
      </w:r>
      <w:r>
        <w:t xml:space="preserve">   excursion    </w:t>
      </w:r>
      <w:r>
        <w:t xml:space="preserve">   road trip    </w:t>
      </w:r>
      <w:r>
        <w:t xml:space="preserve">   parrillada    </w:t>
      </w:r>
      <w:r>
        <w:t xml:space="preserve">   barbecue    </w:t>
      </w:r>
      <w:r>
        <w:t xml:space="preserve">   agosto    </w:t>
      </w:r>
      <w:r>
        <w:t xml:space="preserve">   august    </w:t>
      </w:r>
      <w:r>
        <w:t xml:space="preserve">   vacaciones    </w:t>
      </w:r>
      <w:r>
        <w:t xml:space="preserve">   vacation    </w:t>
      </w:r>
      <w:r>
        <w:t xml:space="preserve">   playa    </w:t>
      </w:r>
      <w:r>
        <w:t xml:space="preserve">   beach    </w:t>
      </w:r>
      <w:r>
        <w:t xml:space="preserve">   junio    </w:t>
      </w:r>
      <w:r>
        <w:t xml:space="preserve">   june    </w:t>
      </w:r>
      <w:r>
        <w:t xml:space="preserve">   helado    </w:t>
      </w:r>
      <w:r>
        <w:t xml:space="preserve">   ice cream    </w:t>
      </w:r>
      <w:r>
        <w:t xml:space="preserve">   caliente    </w:t>
      </w:r>
      <w:r>
        <w:t xml:space="preserve">   hot    </w:t>
      </w:r>
      <w:r>
        <w:t xml:space="preserve">   sandailas    </w:t>
      </w:r>
      <w:r>
        <w:t xml:space="preserve">   sandals    </w:t>
      </w:r>
      <w:r>
        <w:t xml:space="preserve">   Sol    </w:t>
      </w:r>
      <w:r>
        <w:t xml:space="preserve">   Sun    </w:t>
      </w:r>
      <w:r>
        <w:t xml:space="preserve">   Protector Solar    </w:t>
      </w:r>
      <w:r>
        <w:t xml:space="preserve">   Sunscreen    </w:t>
      </w:r>
      <w:r>
        <w:t xml:space="preserve">   Verano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Summer</dc:title>
  <dcterms:created xsi:type="dcterms:W3CDTF">2021-10-11T21:46:25Z</dcterms:created>
  <dcterms:modified xsi:type="dcterms:W3CDTF">2021-10-11T21:46:25Z</dcterms:modified>
</cp:coreProperties>
</file>