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Summer!!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august    </w:t>
      </w:r>
      <w:r>
        <w:t xml:space="preserve">   beach    </w:t>
      </w:r>
      <w:r>
        <w:t xml:space="preserve">   fireworks    </w:t>
      </w:r>
      <w:r>
        <w:t xml:space="preserve">   fun    </w:t>
      </w:r>
      <w:r>
        <w:t xml:space="preserve">   ice cream    </w:t>
      </w:r>
      <w:r>
        <w:t xml:space="preserve">   july    </w:t>
      </w:r>
      <w:r>
        <w:t xml:space="preserve">   june    </w:t>
      </w:r>
      <w:r>
        <w:t xml:space="preserve">   lemonade    </w:t>
      </w:r>
      <w:r>
        <w:t xml:space="preserve">   picnics    </w:t>
      </w:r>
      <w:r>
        <w:t xml:space="preserve">   pool    </w:t>
      </w:r>
      <w:r>
        <w:t xml:space="preserve">   sand    </w:t>
      </w:r>
      <w:r>
        <w:t xml:space="preserve">   sandals    </w:t>
      </w:r>
      <w:r>
        <w:t xml:space="preserve">   splash    </w:t>
      </w:r>
      <w:r>
        <w:t xml:space="preserve">   sun    </w:t>
      </w:r>
      <w:r>
        <w:t xml:space="preserve">   sunglasses    </w:t>
      </w:r>
      <w:r>
        <w:t xml:space="preserve">   sunscreen    </w:t>
      </w:r>
      <w:r>
        <w:t xml:space="preserve">   swimming    </w:t>
      </w:r>
      <w:r>
        <w:t xml:space="preserve">   travel    </w:t>
      </w:r>
      <w:r>
        <w:t xml:space="preserve">   vacation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Summer!! :)</dc:title>
  <dcterms:created xsi:type="dcterms:W3CDTF">2021-10-11T21:44:37Z</dcterms:created>
  <dcterms:modified xsi:type="dcterms:W3CDTF">2021-10-11T21:44:37Z</dcterms:modified>
</cp:coreProperties>
</file>